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F76DD3A" w:rsidR="009815C7" w:rsidRPr="007B0071" w:rsidRDefault="00843B2B" w:rsidP="00373F3E">
      <w:pPr>
        <w:spacing w:after="0" w:line="240" w:lineRule="auto"/>
        <w:jc w:val="center"/>
        <w:rPr>
          <w:rFonts w:ascii="Sylfaen" w:hAnsi="Sylfaen" w:cs="Sylfaen"/>
          <w:b/>
          <w:lang w:val="ka-GE"/>
        </w:rPr>
      </w:pPr>
      <w:r>
        <w:rPr>
          <w:rFonts w:ascii="Sylfaen" w:hAnsi="Sylfaen" w:cs="Sylfaen"/>
          <w:b/>
          <w:lang w:val="ka-GE"/>
        </w:rPr>
        <w:t>მ.მაჭავარიანის ქუჩა #6ბ-ის მიმდებარედ</w:t>
      </w:r>
      <w:r w:rsidR="00A64AA6" w:rsidRPr="00A64AA6">
        <w:rPr>
          <w:rFonts w:ascii="Sylfaen" w:hAnsi="Sylfaen" w:cs="Sylfaen"/>
          <w:b/>
          <w:lang w:val="ka-GE"/>
        </w:rPr>
        <w:t xml:space="preserve"> წყა</w:t>
      </w:r>
      <w:r>
        <w:rPr>
          <w:rFonts w:ascii="Sylfaen" w:hAnsi="Sylfaen" w:cs="Sylfaen"/>
          <w:b/>
          <w:lang w:val="ka-GE"/>
        </w:rPr>
        <w:t>ლსადენის</w:t>
      </w:r>
      <w:r w:rsidR="00A64AA6" w:rsidRPr="00A64AA6">
        <w:rPr>
          <w:rFonts w:ascii="Sylfaen" w:hAnsi="Sylfaen" w:cs="Sylfaen"/>
          <w:b/>
          <w:lang w:val="ka-GE"/>
        </w:rPr>
        <w:t xml:space="preserve">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96483E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43B2B" w:rsidRPr="00843B2B">
        <w:rPr>
          <w:rFonts w:ascii="Sylfaen" w:hAnsi="Sylfaen" w:cs="Sylfaen"/>
          <w:lang w:val="ka-GE"/>
        </w:rPr>
        <w:t xml:space="preserve">მ.მაჭავარიანის ქუჩა #6ბ-ის მიმდებარედ წყალსადენის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F62D23E" w:rsidR="00DB5C8D" w:rsidRPr="006005A1" w:rsidRDefault="00843B2B" w:rsidP="00696A50">
      <w:pPr>
        <w:spacing w:after="0" w:line="240" w:lineRule="auto"/>
        <w:jc w:val="both"/>
        <w:rPr>
          <w:rFonts w:ascii="Sylfaen" w:hAnsi="Sylfaen" w:cs="Sylfaen"/>
          <w:lang w:val="ka-GE"/>
        </w:rPr>
      </w:pPr>
      <w:r w:rsidRPr="00843B2B">
        <w:rPr>
          <w:rFonts w:ascii="Sylfaen" w:hAnsi="Sylfaen" w:cs="Sylfaen"/>
          <w:lang w:val="ka-GE"/>
        </w:rPr>
        <w:t xml:space="preserve">მ.მაჭავარიანის ქუჩა #6ბ-ის მიმდებარედ წყალსადენის 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817D0B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43B2B">
        <w:rPr>
          <w:rFonts w:ascii="Sylfaen" w:hAnsi="Sylfaen" w:cs="Sylfaen"/>
          <w:b/>
          <w:sz w:val="20"/>
          <w:szCs w:val="20"/>
          <w:lang w:val="ka-GE"/>
        </w:rPr>
        <w:t>13 დეკემბერი,</w:t>
      </w:r>
      <w:bookmarkStart w:id="1" w:name="_GoBack"/>
      <w:bookmarkEnd w:id="1"/>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A343" w14:textId="77777777" w:rsidR="00C4147D" w:rsidRDefault="00C4147D" w:rsidP="007902EA">
      <w:pPr>
        <w:spacing w:after="0" w:line="240" w:lineRule="auto"/>
      </w:pPr>
      <w:r>
        <w:separator/>
      </w:r>
    </w:p>
  </w:endnote>
  <w:endnote w:type="continuationSeparator" w:id="0">
    <w:p w14:paraId="6A3F9A43" w14:textId="77777777" w:rsidR="00C4147D" w:rsidRDefault="00C414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E1625A" w:rsidR="004A3BD8" w:rsidRDefault="004A3BD8">
        <w:pPr>
          <w:pStyle w:val="Footer"/>
          <w:jc w:val="right"/>
        </w:pPr>
        <w:r>
          <w:fldChar w:fldCharType="begin"/>
        </w:r>
        <w:r>
          <w:instrText xml:space="preserve"> PAGE   \* MERGEFORMAT </w:instrText>
        </w:r>
        <w:r>
          <w:fldChar w:fldCharType="separate"/>
        </w:r>
        <w:r w:rsidR="00C4147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9C5D" w14:textId="77777777" w:rsidR="00C4147D" w:rsidRDefault="00C4147D" w:rsidP="007902EA">
      <w:pPr>
        <w:spacing w:after="0" w:line="240" w:lineRule="auto"/>
      </w:pPr>
      <w:r>
        <w:separator/>
      </w:r>
    </w:p>
  </w:footnote>
  <w:footnote w:type="continuationSeparator" w:id="0">
    <w:p w14:paraId="1D5D0FA5" w14:textId="77777777" w:rsidR="00C4147D" w:rsidRDefault="00C414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FD99-06B0-4DE0-89DB-C0D65F1A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2022-12-08T08:28:00Z</dcterms:modified>
</cp:coreProperties>
</file>